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156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Ёкубова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Фарруха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7rplc-1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Ёкубов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Style w:val="cat-Dategrp-8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5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6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запрещающий сигнал светофора повторно, чем нарушил п. 6.2 Правил дорожного движения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Ёкубов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Ёкубова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Ёкубова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Ёкубов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4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1 по </w:t>
      </w:r>
      <w:r>
        <w:rPr>
          <w:rStyle w:val="cat-Addressgrp-4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5rplc-2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5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6rplc-3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запрещающий сигнал светофора повторно, чем нарушил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Ёкубов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 к административной ответственности по ч. 1 ст. 12.12 КоАП РФ и подвергнут административному штрафу в сумме </w:t>
      </w:r>
      <w:r>
        <w:rPr>
          <w:rStyle w:val="cat-Sumgrp-20rplc-3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организации дорожного движения;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Ёкубова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Ёкубова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Ёкубова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Фарруха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Ахматовича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21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4rplc-42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4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56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>номер счета получателя 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03100643000000018700 в РКЦ Ханты-Мансийск; БИК </w:t>
      </w:r>
      <w:r>
        <w:rPr>
          <w:rStyle w:val="cat-PhoneNumbergrp-28rplc-4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29rplc-4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0rplc-4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1rplc-4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18810</w:t>
      </w:r>
      <w:r>
        <w:rPr>
          <w:rFonts w:ascii="Times New Roman" w:eastAsia="Times New Roman" w:hAnsi="Times New Roman" w:cs="Times New Roman"/>
        </w:rPr>
        <w:t>486230</w:t>
      </w:r>
      <w:r>
        <w:rPr>
          <w:rFonts w:ascii="Times New Roman" w:eastAsia="Times New Roman" w:hAnsi="Times New Roman" w:cs="Times New Roman"/>
        </w:rPr>
        <w:t>32002</w:t>
      </w:r>
      <w:r>
        <w:rPr>
          <w:rFonts w:ascii="Times New Roman" w:eastAsia="Times New Roman" w:hAnsi="Times New Roman" w:cs="Times New Roman"/>
        </w:rPr>
        <w:t>6885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6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5rplc-5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2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5537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PhoneNumbergrp-27rplc-11">
    <w:name w:val="cat-PhoneNumber grp-27 rplc-11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4rplc-14">
    <w:name w:val="cat-Time grp-24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CarMakeModelgrp-25rplc-17">
    <w:name w:val="cat-CarMakeModel grp-25 rplc-17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CarNumbergrp-26rplc-19">
    <w:name w:val="cat-CarNumber grp-26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Timegrp-24rplc-26">
    <w:name w:val="cat-Time grp-24 rplc-26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UserDefinedgrp-34rplc-28">
    <w:name w:val="cat-UserDefined grp-34 rplc-28"/>
    <w:basedOn w:val="DefaultParagraphFont"/>
  </w:style>
  <w:style w:type="character" w:customStyle="1" w:styleId="cat-CarMakeModelgrp-25rplc-29">
    <w:name w:val="cat-CarMakeModel grp-25 rplc-29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CarNumbergrp-26rplc-31">
    <w:name w:val="cat-CarNumber grp-26 rplc-31"/>
    <w:basedOn w:val="DefaultParagraphFont"/>
  </w:style>
  <w:style w:type="character" w:customStyle="1" w:styleId="cat-Dategrp-9rplc-32">
    <w:name w:val="cat-Date grp-9 rplc-32"/>
    <w:basedOn w:val="DefaultParagraphFont"/>
  </w:style>
  <w:style w:type="character" w:customStyle="1" w:styleId="cat-Sumgrp-20rplc-34">
    <w:name w:val="cat-Sum grp-20 rplc-34"/>
    <w:basedOn w:val="DefaultParagraphFont"/>
  </w:style>
  <w:style w:type="character" w:customStyle="1" w:styleId="cat-Dategrp-10rplc-35">
    <w:name w:val="cat-Date grp-10 rplc-35"/>
    <w:basedOn w:val="DefaultParagraphFont"/>
  </w:style>
  <w:style w:type="character" w:customStyle="1" w:styleId="cat-Dategrp-11rplc-36">
    <w:name w:val="cat-Date grp-11 rplc-36"/>
    <w:basedOn w:val="DefaultParagraphFont"/>
  </w:style>
  <w:style w:type="character" w:customStyle="1" w:styleId="cat-Sumgrp-21rplc-40">
    <w:name w:val="cat-Sum grp-21 rplc-40"/>
    <w:basedOn w:val="DefaultParagraphFont"/>
  </w:style>
  <w:style w:type="character" w:customStyle="1" w:styleId="cat-UserDefinedgrp-34rplc-42">
    <w:name w:val="cat-UserDefined grp-34 rplc-42"/>
    <w:basedOn w:val="DefaultParagraphFont"/>
  </w:style>
  <w:style w:type="character" w:customStyle="1" w:styleId="cat-Dategrp-12rplc-44">
    <w:name w:val="cat-Date grp-12 rplc-44"/>
    <w:basedOn w:val="DefaultParagraphFont"/>
  </w:style>
  <w:style w:type="character" w:customStyle="1" w:styleId="cat-PhoneNumbergrp-28rplc-46">
    <w:name w:val="cat-PhoneNumber grp-28 rplc-46"/>
    <w:basedOn w:val="DefaultParagraphFont"/>
  </w:style>
  <w:style w:type="character" w:customStyle="1" w:styleId="cat-PhoneNumbergrp-29rplc-47">
    <w:name w:val="cat-PhoneNumber grp-29 rplc-47"/>
    <w:basedOn w:val="DefaultParagraphFont"/>
  </w:style>
  <w:style w:type="character" w:customStyle="1" w:styleId="cat-PhoneNumbergrp-30rplc-48">
    <w:name w:val="cat-PhoneNumber grp-30 rplc-48"/>
    <w:basedOn w:val="DefaultParagraphFont"/>
  </w:style>
  <w:style w:type="character" w:customStyle="1" w:styleId="cat-PhoneNumbergrp-31rplc-49">
    <w:name w:val="cat-PhoneNumber grp-31 rplc-49"/>
    <w:basedOn w:val="DefaultParagraphFont"/>
  </w:style>
  <w:style w:type="character" w:customStyle="1" w:styleId="cat-Addressgrp-6rplc-50">
    <w:name w:val="cat-Address grp-6 rplc-50"/>
    <w:basedOn w:val="DefaultParagraphFont"/>
  </w:style>
  <w:style w:type="character" w:customStyle="1" w:styleId="cat-Addressgrp-5rplc-51">
    <w:name w:val="cat-Address grp-5 rplc-51"/>
    <w:basedOn w:val="DefaultParagraphFont"/>
  </w:style>
  <w:style w:type="character" w:customStyle="1" w:styleId="cat-SumInWordsgrp-22rplc-52">
    <w:name w:val="cat-SumInWords grp-2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DE43-6F84-4FBB-BF10-48DC329B0174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